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D688" w14:textId="7CFB9FE7" w:rsidR="000811B6" w:rsidRPr="00E61DA9" w:rsidRDefault="000811B6" w:rsidP="0059717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D22D93" w:rsidRPr="00E6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E6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ZAPYTANIA OFERTOWEGO </w:t>
      </w:r>
      <w:r w:rsidRPr="00E61D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="009E3B64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33/WCH/POIR/1.1.1/2020</w:t>
      </w:r>
    </w:p>
    <w:p w14:paraId="53A4D689" w14:textId="77777777" w:rsidR="000811B6" w:rsidRPr="00E61DA9" w:rsidRDefault="00D22D93" w:rsidP="00D22D93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Formularz ofertowy</w:t>
      </w:r>
    </w:p>
    <w:p w14:paraId="53A4D68A" w14:textId="77777777" w:rsidR="00D22D93" w:rsidRPr="00E61DA9" w:rsidRDefault="00D22D93" w:rsidP="00D22D93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8B" w14:textId="6F2E3716" w:rsidR="000811B6" w:rsidRPr="00E61DA9" w:rsidRDefault="00900E2C" w:rsidP="000811B6">
      <w:pPr>
        <w:spacing w:line="259" w:lineRule="auto"/>
        <w:jc w:val="right"/>
        <w:rPr>
          <w:rFonts w:ascii="Calibri" w:hAnsi="Calibri"/>
          <w:color w:val="000000" w:themeColor="text1"/>
          <w:sz w:val="22"/>
          <w:szCs w:val="22"/>
        </w:rPr>
      </w:pPr>
      <w:r w:rsidRPr="00E61DA9">
        <w:rPr>
          <w:rFonts w:ascii="Calibri" w:hAnsi="Calibri"/>
          <w:b/>
          <w:color w:val="000000" w:themeColor="text1"/>
          <w:sz w:val="22"/>
          <w:szCs w:val="22"/>
        </w:rPr>
        <w:t>…………</w:t>
      </w:r>
      <w:proofErr w:type="gramStart"/>
      <w:r w:rsidRPr="00E61DA9">
        <w:rPr>
          <w:rFonts w:ascii="Calibri" w:hAnsi="Calibri"/>
          <w:b/>
          <w:color w:val="000000" w:themeColor="text1"/>
          <w:sz w:val="22"/>
          <w:szCs w:val="22"/>
        </w:rPr>
        <w:t>…….</w:t>
      </w:r>
      <w:proofErr w:type="gramEnd"/>
      <w:r w:rsidRPr="00E61DA9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="000811B6" w:rsidRPr="00E61DA9">
        <w:rPr>
          <w:rFonts w:ascii="Calibri" w:hAnsi="Calibri"/>
          <w:color w:val="000000" w:themeColor="text1"/>
          <w:sz w:val="22"/>
          <w:szCs w:val="22"/>
        </w:rPr>
        <w:t xml:space="preserve"> , dnia </w:t>
      </w:r>
      <w:r w:rsidRPr="00E61DA9">
        <w:rPr>
          <w:rFonts w:ascii="Calibri" w:hAnsi="Calibri"/>
          <w:color w:val="000000" w:themeColor="text1"/>
          <w:sz w:val="22"/>
          <w:szCs w:val="22"/>
        </w:rPr>
        <w:t>………………..r.</w:t>
      </w:r>
      <w:r w:rsidR="000811B6" w:rsidRPr="00E61DA9">
        <w:rPr>
          <w:rFonts w:ascii="Calibri" w:hAnsi="Calibri"/>
          <w:color w:val="000000" w:themeColor="text1"/>
          <w:sz w:val="22"/>
          <w:szCs w:val="22"/>
        </w:rPr>
        <w:t>.</w:t>
      </w:r>
    </w:p>
    <w:p w14:paraId="53A4D68C" w14:textId="77777777" w:rsidR="00D22D93" w:rsidRPr="00E61DA9" w:rsidRDefault="00D22D93" w:rsidP="00D22D93">
      <w:pPr>
        <w:jc w:val="both"/>
        <w:rPr>
          <w:color w:val="000000" w:themeColor="text1"/>
        </w:rPr>
      </w:pPr>
    </w:p>
    <w:p w14:paraId="53A4D68D" w14:textId="77777777" w:rsidR="00D22D93" w:rsidRPr="00E61DA9" w:rsidRDefault="00D22D93" w:rsidP="00D22D93">
      <w:pPr>
        <w:jc w:val="both"/>
        <w:rPr>
          <w:color w:val="000000" w:themeColor="text1"/>
        </w:rPr>
      </w:pPr>
    </w:p>
    <w:p w14:paraId="53A4D68E" w14:textId="77777777" w:rsidR="00D22D93" w:rsidRPr="00E61DA9" w:rsidRDefault="00D22D93" w:rsidP="00D22D93">
      <w:pPr>
        <w:spacing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FORMULARZ OFERTOWY</w:t>
      </w:r>
    </w:p>
    <w:p w14:paraId="53A4D68F" w14:textId="77777777" w:rsidR="00D22D93" w:rsidRPr="00E61DA9" w:rsidRDefault="00D22D93" w:rsidP="00D22D93">
      <w:pPr>
        <w:spacing w:line="259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90" w14:textId="77777777" w:rsidR="00D22D93" w:rsidRPr="00E61DA9" w:rsidRDefault="00D22D93" w:rsidP="00D22D9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Dane </w:t>
      </w:r>
      <w:r w:rsidRPr="00E61DA9">
        <w:rPr>
          <w:rFonts w:asciiTheme="minorHAnsi" w:hAnsiTheme="minorHAnsi"/>
          <w:b/>
          <w:bCs/>
          <w:color w:val="000000" w:themeColor="text1"/>
          <w:sz w:val="22"/>
          <w:szCs w:val="22"/>
        </w:rPr>
        <w:t>Wykonawcy:</w:t>
      </w:r>
    </w:p>
    <w:p w14:paraId="53A4D691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D6D4" wp14:editId="53A4D6D5">
                <wp:simplePos x="0" y="0"/>
                <wp:positionH relativeFrom="column">
                  <wp:posOffset>162560</wp:posOffset>
                </wp:positionH>
                <wp:positionV relativeFrom="paragraph">
                  <wp:posOffset>38100</wp:posOffset>
                </wp:positionV>
                <wp:extent cx="2828290" cy="1066165"/>
                <wp:effectExtent l="0" t="0" r="16510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2E0DE9" id="Prostokąt 3" o:spid="_x0000_s1026" style="position:absolute;margin-left:12.8pt;margin-top:3pt;width:222.7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">
                <v:stroke dashstyle="dash"/>
              </v:rect>
            </w:pict>
          </mc:Fallback>
        </mc:AlternateContent>
      </w:r>
    </w:p>
    <w:p w14:paraId="53A4D692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3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4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5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6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7" w14:textId="77777777" w:rsidR="00D22D93" w:rsidRPr="00E61DA9" w:rsidRDefault="00D22D93" w:rsidP="00D22D93">
      <w:pPr>
        <w:spacing w:line="259" w:lineRule="auto"/>
        <w:ind w:left="1416" w:firstLine="708"/>
        <w:rPr>
          <w:rFonts w:asciiTheme="minorHAnsi" w:hAnsiTheme="minorHAnsi" w:cs="Segoe UI"/>
          <w:i/>
          <w:color w:val="000000" w:themeColor="text1"/>
          <w:sz w:val="22"/>
          <w:szCs w:val="22"/>
        </w:rPr>
      </w:pPr>
      <w:r w:rsidRPr="00E61DA9">
        <w:rPr>
          <w:rFonts w:asciiTheme="minorHAnsi" w:hAnsiTheme="minorHAnsi" w:cs="Segoe UI"/>
          <w:i/>
          <w:color w:val="000000" w:themeColor="text1"/>
          <w:sz w:val="22"/>
          <w:szCs w:val="22"/>
        </w:rPr>
        <w:t>(pieczęć)</w:t>
      </w:r>
    </w:p>
    <w:p w14:paraId="53A4D698" w14:textId="79C9C885" w:rsidR="00D22D93" w:rsidRPr="00E61DA9" w:rsidRDefault="00D22D93" w:rsidP="00D22D93">
      <w:pPr>
        <w:spacing w:line="259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61DA9">
        <w:rPr>
          <w:rFonts w:asciiTheme="minorHAnsi" w:hAnsiTheme="minorHAnsi" w:cs="Segoe UI"/>
          <w:color w:val="000000" w:themeColor="text1"/>
          <w:sz w:val="22"/>
          <w:szCs w:val="22"/>
        </w:rPr>
        <w:t>NIP:</w:t>
      </w:r>
      <w:r w:rsidR="00414B87" w:rsidRPr="00E61DA9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900E2C" w:rsidRPr="00E61DA9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>………………</w:t>
      </w:r>
      <w:proofErr w:type="gramStart"/>
      <w:r w:rsidR="00900E2C" w:rsidRPr="00E61DA9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>…….</w:t>
      </w:r>
      <w:proofErr w:type="gramEnd"/>
      <w:r w:rsidR="00900E2C" w:rsidRPr="00E61DA9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>.</w:t>
      </w:r>
    </w:p>
    <w:p w14:paraId="53A4D699" w14:textId="1964D5FF" w:rsidR="00D22D93" w:rsidRPr="00E61DA9" w:rsidRDefault="00D22D93" w:rsidP="00D22D93">
      <w:pPr>
        <w:spacing w:line="259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61DA9">
        <w:rPr>
          <w:rFonts w:asciiTheme="minorHAnsi" w:hAnsiTheme="minorHAnsi" w:cs="Segoe UI"/>
          <w:color w:val="000000" w:themeColor="text1"/>
          <w:sz w:val="22"/>
          <w:szCs w:val="22"/>
        </w:rPr>
        <w:t>REGON:</w:t>
      </w:r>
      <w:r w:rsidR="00414B87" w:rsidRPr="00E61DA9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900E2C" w:rsidRPr="00E61DA9">
        <w:rPr>
          <w:rFonts w:asciiTheme="minorHAnsi" w:hAnsiTheme="minorHAnsi" w:cs="Segoe UI"/>
          <w:color w:val="000000" w:themeColor="text1"/>
          <w:sz w:val="22"/>
          <w:szCs w:val="22"/>
        </w:rPr>
        <w:t>…………………………</w:t>
      </w:r>
    </w:p>
    <w:p w14:paraId="53A4D69A" w14:textId="3240EE59" w:rsidR="00D22D93" w:rsidRPr="00E61DA9" w:rsidRDefault="00D22D93" w:rsidP="00D22D93">
      <w:pPr>
        <w:spacing w:line="259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Dokument rejestrowy – nazwa, nr:</w:t>
      </w:r>
      <w:r w:rsidR="006F7E83" w:rsidRPr="00E61D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00E2C" w:rsidRPr="00E61DA9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……………………………….</w:t>
      </w:r>
    </w:p>
    <w:p w14:paraId="53A4D69B" w14:textId="653C9815" w:rsidR="00D22D93" w:rsidRPr="00E61DA9" w:rsidRDefault="00D22D93" w:rsidP="00D22D93">
      <w:pPr>
        <w:spacing w:line="259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Osoba do kontaktów (imię i nazwisko, adres e-mail, telefon):</w:t>
      </w:r>
      <w:r w:rsidR="000607F8" w:rsidRPr="00E61D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00E2C" w:rsidRPr="00E61DA9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…………………………….</w:t>
      </w:r>
    </w:p>
    <w:p w14:paraId="53A4D69C" w14:textId="77777777" w:rsidR="00D22D93" w:rsidRPr="00E61DA9" w:rsidRDefault="00D22D93" w:rsidP="00D22D93">
      <w:pPr>
        <w:spacing w:line="259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9D" w14:textId="77777777" w:rsidR="00D22D93" w:rsidRPr="00E61DA9" w:rsidRDefault="00D22D93" w:rsidP="00D22D93">
      <w:pPr>
        <w:spacing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Dane Zamawiającego:</w:t>
      </w:r>
    </w:p>
    <w:p w14:paraId="53A4D69E" w14:textId="77777777" w:rsidR="00D22D93" w:rsidRPr="00E61DA9" w:rsidRDefault="00D22D93" w:rsidP="00D22D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Wood Core House Sp. z o.o.</w:t>
      </w:r>
    </w:p>
    <w:p w14:paraId="53A4D69F" w14:textId="77777777" w:rsidR="00D22D93" w:rsidRPr="00E61DA9" w:rsidRDefault="00D22D93" w:rsidP="00D22D93">
      <w:pPr>
        <w:rPr>
          <w:rFonts w:ascii="Helvetica" w:hAnsi="Helvetica"/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ul. Inwalidów Wojennych 8</w:t>
      </w:r>
      <w:r w:rsidRPr="00E61DA9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Pr="00E61DA9">
        <w:rPr>
          <w:rFonts w:ascii="Calibri" w:hAnsi="Calibri" w:cs="Calibri"/>
          <w:color w:val="000000" w:themeColor="text1"/>
          <w:sz w:val="22"/>
          <w:szCs w:val="22"/>
        </w:rPr>
        <w:t>43-600 Jaworzno,</w:t>
      </w:r>
    </w:p>
    <w:p w14:paraId="53A4D6A0" w14:textId="77777777" w:rsidR="00D22D93" w:rsidRPr="00E61DA9" w:rsidRDefault="00D22D93" w:rsidP="00D22D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NIP: 6322018581</w:t>
      </w:r>
    </w:p>
    <w:p w14:paraId="53A4D6A1" w14:textId="77777777" w:rsidR="00D22D93" w:rsidRPr="00E61DA9" w:rsidRDefault="00D22D93" w:rsidP="00D22D93">
      <w:pPr>
        <w:rPr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REGON: 368702346</w:t>
      </w:r>
    </w:p>
    <w:p w14:paraId="53A4D6A2" w14:textId="77777777" w:rsidR="00D22D93" w:rsidRPr="00E61DA9" w:rsidRDefault="00D22D93" w:rsidP="00D22D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KRS: 0000702715</w:t>
      </w:r>
    </w:p>
    <w:p w14:paraId="53A4D6A3" w14:textId="77777777" w:rsidR="00D22D93" w:rsidRPr="00E61DA9" w:rsidRDefault="00D22D93" w:rsidP="00D22D93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3A4D6A4" w14:textId="77777777" w:rsidR="00F557FF" w:rsidRPr="00E61DA9" w:rsidRDefault="00F557FF" w:rsidP="00D22D93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3A4D6A5" w14:textId="43D2EE71" w:rsidR="00D22D93" w:rsidRPr="00E61DA9" w:rsidRDefault="00D22D93" w:rsidP="00D22D9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odpowiedzi na zapytanie ofertowe Nr </w:t>
      </w:r>
      <w:r w:rsidR="009E3B64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33/WCH/POIR/1.1.1/2020</w:t>
      </w:r>
      <w:r w:rsidR="009E3B6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61DA9">
        <w:rPr>
          <w:rFonts w:ascii="Calibri" w:hAnsi="Calibri"/>
          <w:b/>
          <w:color w:val="000000" w:themeColor="text1"/>
          <w:sz w:val="22"/>
          <w:szCs w:val="22"/>
        </w:rPr>
        <w:t xml:space="preserve">z dnia </w:t>
      </w:r>
      <w:r w:rsidR="009E3B64">
        <w:rPr>
          <w:rFonts w:ascii="Calibri" w:hAnsi="Calibri"/>
          <w:b/>
          <w:color w:val="000000" w:themeColor="text1"/>
          <w:sz w:val="22"/>
          <w:szCs w:val="22"/>
        </w:rPr>
        <w:t>30.11</w:t>
      </w:r>
      <w:r w:rsidRPr="00E61DA9">
        <w:rPr>
          <w:rFonts w:ascii="Calibri" w:hAnsi="Calibri"/>
          <w:b/>
          <w:color w:val="000000" w:themeColor="text1"/>
          <w:sz w:val="22"/>
          <w:szCs w:val="22"/>
        </w:rPr>
        <w:t>.20</w:t>
      </w:r>
      <w:r w:rsidR="00AD6808" w:rsidRPr="00E61DA9">
        <w:rPr>
          <w:rFonts w:ascii="Calibri" w:hAnsi="Calibri"/>
          <w:b/>
          <w:color w:val="000000" w:themeColor="text1"/>
          <w:sz w:val="22"/>
          <w:szCs w:val="22"/>
        </w:rPr>
        <w:t>20</w:t>
      </w:r>
      <w:r w:rsidRPr="00E61DA9">
        <w:rPr>
          <w:rFonts w:ascii="Calibri" w:hAnsi="Calibri"/>
          <w:b/>
          <w:color w:val="000000" w:themeColor="text1"/>
          <w:sz w:val="22"/>
          <w:szCs w:val="22"/>
        </w:rPr>
        <w:t>r.</w:t>
      </w:r>
    </w:p>
    <w:p w14:paraId="53A4D6A6" w14:textId="77777777" w:rsidR="00D22D93" w:rsidRPr="00E61DA9" w:rsidRDefault="00D22D93" w:rsidP="00D22D9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A4D6A7" w14:textId="77777777" w:rsidR="00D22D93" w:rsidRPr="00E61DA9" w:rsidRDefault="00D22D93" w:rsidP="00D22D93">
      <w:pPr>
        <w:spacing w:line="254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składam (y) niniejszą ofertę i oferuję (my):</w:t>
      </w:r>
    </w:p>
    <w:p w14:paraId="53A4D6A8" w14:textId="2C32A8D3" w:rsidR="00D22D93" w:rsidRPr="009E3B64" w:rsidRDefault="009E3B64" w:rsidP="00BB1096">
      <w:pPr>
        <w:pStyle w:val="Bezodstpw"/>
        <w:spacing w:line="259" w:lineRule="auto"/>
        <w:jc w:val="both"/>
        <w:rPr>
          <w:color w:val="000000" w:themeColor="text1"/>
        </w:rPr>
      </w:pPr>
      <w:r>
        <w:rPr>
          <w:rFonts w:cstheme="minorHAnsi"/>
          <w:iCs/>
          <w:color w:val="000000"/>
        </w:rPr>
        <w:t>W</w:t>
      </w:r>
      <w:r w:rsidRPr="00E73245">
        <w:rPr>
          <w:rFonts w:cstheme="minorHAnsi"/>
          <w:iCs/>
          <w:color w:val="000000" w:themeColor="text1"/>
        </w:rPr>
        <w:t>ykonanie usługi w zakresie obliczeń statyczno-wytrzymałościowych obiektów modułowych</w:t>
      </w:r>
      <w:r w:rsidR="00BB1096">
        <w:rPr>
          <w:rFonts w:eastAsia="Times New Roman"/>
          <w:bCs/>
          <w:iCs/>
          <w:color w:val="000000" w:themeColor="text1"/>
          <w:lang w:eastAsia="pl-PL"/>
        </w:rPr>
        <w:t xml:space="preserve">, </w:t>
      </w:r>
      <w:r w:rsidR="00BB1096" w:rsidRPr="00BB1096">
        <w:rPr>
          <w:rFonts w:cstheme="minorHAnsi"/>
          <w:color w:val="000000" w:themeColor="text1"/>
        </w:rPr>
        <w:t xml:space="preserve">w związku z realizacją przez WOOD CORE HOUSE Sp. z o.o. projektu nr </w:t>
      </w:r>
      <w:r w:rsidR="00BB1096" w:rsidRPr="00BB1096">
        <w:rPr>
          <w:rFonts w:cstheme="minorHAnsi"/>
          <w:color w:val="000000" w:themeColor="text1"/>
          <w:shd w:val="clear" w:color="auto" w:fill="FFFFFF"/>
        </w:rPr>
        <w:t xml:space="preserve">POIR.01.01.01-00-1303/17, </w:t>
      </w:r>
      <w:r w:rsidR="00BB1096" w:rsidRPr="00BB1096">
        <w:rPr>
          <w:rFonts w:cstheme="minorHAnsi"/>
          <w:color w:val="000000" w:themeColor="text1"/>
        </w:rPr>
        <w:t xml:space="preserve">pn.: </w:t>
      </w:r>
      <w:r w:rsidR="00BB1096" w:rsidRPr="00BB1096">
        <w:rPr>
          <w:rFonts w:cstheme="minorHAnsi"/>
          <w:bCs/>
          <w:color w:val="000000" w:themeColor="text1"/>
        </w:rPr>
        <w:t>„</w:t>
      </w:r>
      <w:r w:rsidR="00BB1096" w:rsidRPr="00BB1096">
        <w:rPr>
          <w:rFonts w:cstheme="minorHAnsi"/>
          <w:i/>
          <w:color w:val="000000" w:themeColor="text1"/>
        </w:rPr>
        <w:t>Opracowanie innowacyjnej technologii systemu prefabrykacji drewnianych i drewnopochodnych elementów modułowych oraz innowacyjnego systemu budowy obiektów modułowych”,</w:t>
      </w:r>
      <w:r w:rsidR="00BB1096">
        <w:rPr>
          <w:rFonts w:cstheme="minorHAnsi"/>
          <w:i/>
          <w:color w:val="000000" w:themeColor="text1"/>
        </w:rPr>
        <w:t xml:space="preserve"> </w:t>
      </w:r>
      <w:r w:rsidR="00D22D93" w:rsidRPr="00E61DA9">
        <w:rPr>
          <w:color w:val="000000" w:themeColor="text1"/>
        </w:rPr>
        <w:t xml:space="preserve">zgodnie z wymaganiami określonymi w zapytaniu </w:t>
      </w:r>
      <w:r w:rsidR="00D22D93" w:rsidRPr="009E3B64">
        <w:rPr>
          <w:color w:val="000000" w:themeColor="text1"/>
        </w:rPr>
        <w:t xml:space="preserve">ofertowym Nr </w:t>
      </w:r>
      <w:r w:rsidRPr="009E3B64">
        <w:rPr>
          <w:rFonts w:cstheme="minorHAnsi"/>
          <w:color w:val="000000" w:themeColor="text1"/>
        </w:rPr>
        <w:t xml:space="preserve">33/WCH/POIR/1.1.1/2020 </w:t>
      </w:r>
      <w:r w:rsidRPr="009E3B64">
        <w:rPr>
          <w:rFonts w:ascii="Calibri" w:hAnsi="Calibri"/>
          <w:color w:val="000000" w:themeColor="text1"/>
        </w:rPr>
        <w:t>z dnia 30.11.2020r.</w:t>
      </w:r>
    </w:p>
    <w:p w14:paraId="53A4D6A9" w14:textId="1D8636DD" w:rsidR="00D22D93" w:rsidRDefault="00D22D93" w:rsidP="00D22D93">
      <w:pPr>
        <w:spacing w:line="254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AA" w14:textId="77777777" w:rsidR="00D22D93" w:rsidRPr="00E61DA9" w:rsidRDefault="00D22D93" w:rsidP="00D22D93">
      <w:pPr>
        <w:spacing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Cs/>
          <w:color w:val="000000" w:themeColor="text1"/>
          <w:sz w:val="22"/>
          <w:szCs w:val="22"/>
        </w:rPr>
        <w:t>Cena wykonania całości przedmiotu zamówienia wynosi:</w:t>
      </w:r>
    </w:p>
    <w:p w14:paraId="53A4D6AB" w14:textId="603BF9EC" w:rsidR="00D22D93" w:rsidRPr="00E61DA9" w:rsidRDefault="00D22D93" w:rsidP="00D22D93">
      <w:pPr>
        <w:numPr>
          <w:ilvl w:val="0"/>
          <w:numId w:val="4"/>
        </w:numPr>
        <w:suppressAutoHyphens/>
        <w:spacing w:line="254" w:lineRule="auto"/>
        <w:ind w:left="108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cena netto:</w:t>
      </w:r>
    </w:p>
    <w:p w14:paraId="53A4D6AC" w14:textId="77EFB14A" w:rsidR="00D22D93" w:rsidRPr="00BB1096" w:rsidRDefault="00D22D93" w:rsidP="00BB1096">
      <w:pPr>
        <w:numPr>
          <w:ilvl w:val="0"/>
          <w:numId w:val="4"/>
        </w:numPr>
        <w:suppressAutoHyphens/>
        <w:spacing w:line="254" w:lineRule="auto"/>
        <w:ind w:left="108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podatek VAT:</w:t>
      </w:r>
    </w:p>
    <w:p w14:paraId="53A4D6AD" w14:textId="376CA27B" w:rsidR="00D22D93" w:rsidRPr="00BB1096" w:rsidRDefault="00D22D93" w:rsidP="00BB1096">
      <w:pPr>
        <w:numPr>
          <w:ilvl w:val="0"/>
          <w:numId w:val="4"/>
        </w:numPr>
        <w:suppressAutoHyphens/>
        <w:spacing w:line="254" w:lineRule="auto"/>
        <w:ind w:left="108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Cs/>
          <w:color w:val="000000" w:themeColor="text1"/>
          <w:sz w:val="22"/>
          <w:szCs w:val="22"/>
        </w:rPr>
        <w:t>cena brutto:</w:t>
      </w:r>
    </w:p>
    <w:p w14:paraId="53A4D6AE" w14:textId="3E54DF54" w:rsidR="00D22D93" w:rsidRPr="00BB1096" w:rsidRDefault="00D22D93" w:rsidP="00D22D93">
      <w:pPr>
        <w:numPr>
          <w:ilvl w:val="0"/>
          <w:numId w:val="4"/>
        </w:numPr>
        <w:suppressAutoHyphens/>
        <w:spacing w:line="254" w:lineRule="auto"/>
        <w:ind w:left="108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słownie cena brutto:</w:t>
      </w:r>
    </w:p>
    <w:p w14:paraId="32BD0D10" w14:textId="7CF35CD8" w:rsidR="00BB1096" w:rsidRPr="00C92CBD" w:rsidRDefault="00BB1096" w:rsidP="00BB1096">
      <w:pPr>
        <w:numPr>
          <w:ilvl w:val="0"/>
          <w:numId w:val="4"/>
        </w:numPr>
        <w:suppressAutoHyphens/>
        <w:spacing w:line="254" w:lineRule="auto"/>
        <w:ind w:left="1080"/>
        <w:jc w:val="both"/>
        <w:rPr>
          <w:rFonts w:asciiTheme="minorHAnsi" w:hAnsiTheme="minorHAnsi"/>
          <w:b/>
          <w:sz w:val="22"/>
          <w:szCs w:val="22"/>
        </w:rPr>
      </w:pPr>
      <w:r w:rsidRPr="00582347">
        <w:rPr>
          <w:rFonts w:asciiTheme="minorHAnsi" w:hAnsiTheme="minorHAnsi"/>
          <w:sz w:val="22"/>
          <w:szCs w:val="22"/>
        </w:rPr>
        <w:t>termin płatności:</w:t>
      </w:r>
      <w:r w:rsidRPr="0058234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21</w:t>
      </w:r>
      <w:r w:rsidRPr="00582347">
        <w:rPr>
          <w:rFonts w:asciiTheme="minorHAnsi" w:hAnsiTheme="minorHAnsi"/>
          <w:sz w:val="22"/>
          <w:szCs w:val="22"/>
        </w:rPr>
        <w:t xml:space="preserve"> dni od dnia </w:t>
      </w:r>
      <w:r w:rsidRPr="00A569A6">
        <w:rPr>
          <w:rFonts w:asciiTheme="minorHAnsi" w:hAnsiTheme="minorHAnsi"/>
          <w:sz w:val="22"/>
          <w:szCs w:val="22"/>
        </w:rPr>
        <w:t>dostarczenia przez Wykonawcę</w:t>
      </w:r>
      <w:r>
        <w:rPr>
          <w:rFonts w:asciiTheme="minorHAnsi" w:hAnsiTheme="minorHAnsi"/>
          <w:sz w:val="22"/>
          <w:szCs w:val="22"/>
        </w:rPr>
        <w:t xml:space="preserve"> prawidłowego przedmiotu zamówienia i </w:t>
      </w:r>
      <w:r w:rsidRPr="00C92CBD">
        <w:rPr>
          <w:rFonts w:asciiTheme="minorHAnsi" w:hAnsiTheme="minorHAnsi" w:cstheme="minorHAnsi"/>
          <w:sz w:val="22"/>
          <w:szCs w:val="22"/>
        </w:rPr>
        <w:t>podpisani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92CBD">
        <w:rPr>
          <w:rFonts w:asciiTheme="minorHAnsi" w:hAnsiTheme="minorHAnsi" w:cstheme="minorHAnsi"/>
          <w:sz w:val="22"/>
          <w:szCs w:val="22"/>
        </w:rPr>
        <w:t xml:space="preserve"> protokołu zdawczo-odbiorczego potwierdzającego odbiór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zamówienia </w:t>
      </w:r>
      <w:r w:rsidRPr="00C92CBD">
        <w:rPr>
          <w:rFonts w:asciiTheme="minorHAnsi" w:hAnsiTheme="minorHAnsi" w:cstheme="minorHAnsi"/>
          <w:sz w:val="22"/>
          <w:szCs w:val="22"/>
        </w:rPr>
        <w:t>przez Zamawiającego bez zastrzeżeń</w:t>
      </w:r>
      <w:r w:rsidRPr="00C92CBD">
        <w:rPr>
          <w:rFonts w:asciiTheme="minorHAnsi" w:hAnsiTheme="minorHAnsi"/>
          <w:sz w:val="22"/>
          <w:szCs w:val="22"/>
        </w:rPr>
        <w:t xml:space="preserve">, na podstawie </w:t>
      </w:r>
      <w:r w:rsidRPr="00C92CBD">
        <w:rPr>
          <w:rFonts w:asciiTheme="minorHAnsi" w:hAnsiTheme="minorHAnsi"/>
          <w:bCs/>
          <w:sz w:val="22"/>
          <w:szCs w:val="22"/>
        </w:rPr>
        <w:t>prawidłowo wystawionej przez Wykonawcę i dostarczonej Zamawiającemu faktury VAT.</w:t>
      </w:r>
    </w:p>
    <w:p w14:paraId="53A4D6AF" w14:textId="4E91BC00" w:rsidR="00D22D93" w:rsidRDefault="00D22D93" w:rsidP="00D22D9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7E63A25" w14:textId="77777777" w:rsidR="00BB1096" w:rsidRPr="00E61DA9" w:rsidRDefault="00BB1096" w:rsidP="00D22D9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2597FFD" w14:textId="724A88A9" w:rsidR="00BB1096" w:rsidRDefault="00AD085A" w:rsidP="00BB1096">
      <w:pPr>
        <w:jc w:val="both"/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Termin realizacji </w:t>
      </w:r>
      <w:r w:rsidR="00340EB9" w:rsidRPr="00E61DA9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E61DA9">
        <w:rPr>
          <w:rFonts w:asciiTheme="minorHAnsi" w:hAnsiTheme="minorHAnsi"/>
          <w:color w:val="000000" w:themeColor="text1"/>
          <w:sz w:val="22"/>
          <w:szCs w:val="22"/>
        </w:rPr>
        <w:t>ostawy</w:t>
      </w:r>
      <w:r w:rsidR="00AE69F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wynosi </w:t>
      </w:r>
      <w:r w:rsidR="00025969">
        <w:rPr>
          <w:rFonts w:asciiTheme="minorHAnsi" w:hAnsiTheme="minorHAnsi"/>
          <w:color w:val="000000" w:themeColor="text1"/>
          <w:sz w:val="22"/>
          <w:szCs w:val="22"/>
        </w:rPr>
        <w:t xml:space="preserve">do </w:t>
      </w:r>
      <w:r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…………… </w:t>
      </w:r>
      <w:r w:rsidR="00BB1096" w:rsidRPr="00875329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miesięc</w:t>
      </w:r>
      <w:r w:rsidR="00922A36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a (-</w:t>
      </w:r>
      <w:r w:rsidR="00BB1096" w:rsidRPr="00875329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y</w:t>
      </w:r>
      <w:r w:rsidR="00922A36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)</w:t>
      </w:r>
      <w:r w:rsidR="00BB1096" w:rsidRPr="00875329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 xml:space="preserve"> od daty zawarcia Umowy</w:t>
      </w:r>
      <w:r w:rsidR="008A6597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t>.</w:t>
      </w:r>
    </w:p>
    <w:p w14:paraId="7C24684C" w14:textId="40162413" w:rsidR="00340EB9" w:rsidRPr="00E61DA9" w:rsidRDefault="00340EB9" w:rsidP="00EF3660">
      <w:pPr>
        <w:spacing w:line="254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C0" w14:textId="77777777" w:rsidR="00E97495" w:rsidRPr="00E61DA9" w:rsidRDefault="00E97495" w:rsidP="00D22D93">
      <w:pPr>
        <w:spacing w:line="254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A4D6C1" w14:textId="77777777" w:rsidR="00D22D93" w:rsidRPr="00E61DA9" w:rsidRDefault="00D22D93" w:rsidP="00D22D93">
      <w:pPr>
        <w:spacing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Oświadczenia:</w:t>
      </w:r>
    </w:p>
    <w:p w14:paraId="3809C38D" w14:textId="77777777" w:rsidR="002D330F" w:rsidRPr="00E61DA9" w:rsidRDefault="002D330F" w:rsidP="002D330F">
      <w:pPr>
        <w:numPr>
          <w:ilvl w:val="0"/>
          <w:numId w:val="5"/>
        </w:numPr>
        <w:suppressAutoHyphens/>
        <w:spacing w:line="252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Oświadczamy, że zapoznaliśmy się z treścią zapytania ofertowego i uznajemy się za związanych określonymi w nim wymaganiami i zasadami postępowania. Nie wnosimy do niego zastrzeżeń oraz przyjmujemy w całości warunki w nim zawarte. Potwierdzamy, że uzyskaliśmy wszelkie niezbędne informacje do przygotowania oferty.</w:t>
      </w:r>
    </w:p>
    <w:p w14:paraId="699FCCF7" w14:textId="77777777" w:rsidR="002D330F" w:rsidRPr="00E61DA9" w:rsidRDefault="002D330F" w:rsidP="002D330F">
      <w:pPr>
        <w:numPr>
          <w:ilvl w:val="0"/>
          <w:numId w:val="5"/>
        </w:numPr>
        <w:suppressAutoHyphens/>
        <w:spacing w:line="252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Oświadczamy, że w cenie naszej oferty zostały uwzględnione wszystkie koszty wykonania zamówienia.</w:t>
      </w:r>
    </w:p>
    <w:p w14:paraId="4691F7E4" w14:textId="77777777" w:rsidR="009E3B64" w:rsidRDefault="002D330F" w:rsidP="009E3B64">
      <w:pPr>
        <w:numPr>
          <w:ilvl w:val="0"/>
          <w:numId w:val="5"/>
        </w:numPr>
        <w:suppressAutoHyphens/>
        <w:spacing w:line="252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Oświadczamy, że termin ważności oferty wynosi 60 dni od daty złożenia oferty.</w:t>
      </w:r>
    </w:p>
    <w:p w14:paraId="7B573B13" w14:textId="65283B17" w:rsidR="00811F14" w:rsidRPr="009E3B64" w:rsidRDefault="00587AB8" w:rsidP="009E3B64">
      <w:pPr>
        <w:numPr>
          <w:ilvl w:val="0"/>
          <w:numId w:val="5"/>
        </w:numPr>
        <w:suppressAutoHyphens/>
        <w:spacing w:line="25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1F12E6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</w:t>
      </w:r>
      <w:r w:rsidR="007B0C0D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oferowan</w:t>
      </w:r>
      <w:r w:rsidR="00816039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a przez nas usługa/dostawa</w:t>
      </w:r>
      <w:r w:rsidR="007B0C0D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6C15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spełnia wymagania </w:t>
      </w:r>
      <w:r w:rsidR="00801D28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 w </w:t>
      </w:r>
      <w:r w:rsidR="00986C15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zapytani</w:t>
      </w:r>
      <w:r w:rsidR="00801D28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</w:t>
      </w:r>
      <w:r w:rsidR="00986C15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ofertow</w:t>
      </w:r>
      <w:r w:rsidR="00801D28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</w:t>
      </w:r>
      <w:r w:rsidR="0087013C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nr</w:t>
      </w:r>
      <w:r w:rsidR="008A659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E3B64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33/WCH/POIR/1.1.1/2020 z dnia 30.11.2020r.</w:t>
      </w:r>
    </w:p>
    <w:p w14:paraId="53A4D6C6" w14:textId="77777777" w:rsidR="00D22D93" w:rsidRPr="00E61DA9" w:rsidRDefault="00D22D93" w:rsidP="00D22D93">
      <w:pPr>
        <w:suppressAutoHyphens/>
        <w:autoSpaceDE w:val="0"/>
        <w:spacing w:line="254" w:lineRule="auto"/>
        <w:ind w:left="45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C7" w14:textId="77777777" w:rsidR="00D22D93" w:rsidRPr="00E61DA9" w:rsidRDefault="00D22D93" w:rsidP="00D22D93">
      <w:pPr>
        <w:spacing w:line="254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Załącznikami do niniejszej oferty są:</w:t>
      </w:r>
    </w:p>
    <w:p w14:paraId="53A4D6C9" w14:textId="5B2BA874" w:rsidR="00D22D93" w:rsidRPr="00E61DA9" w:rsidRDefault="00BF2C58" w:rsidP="00D22D93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Wypełniony druk oferty stanowiący </w:t>
      </w:r>
      <w:r w:rsidR="00D22D93"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Załącznik nr 2 </w:t>
      </w:r>
      <w:r w:rsidR="00D22D93" w:rsidRPr="00E61D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do ZAPYTANIA OFERTOWEGO </w:t>
      </w:r>
      <w:r w:rsidR="00D22D93" w:rsidRPr="00E61DA9">
        <w:rPr>
          <w:rFonts w:asciiTheme="minorHAnsi" w:hAnsiTheme="minorHAnsi"/>
          <w:color w:val="000000" w:themeColor="text1"/>
          <w:sz w:val="22"/>
          <w:szCs w:val="22"/>
        </w:rPr>
        <w:t>- Oświadczenie o spełnieniu warunków uczestnictwa w postępowaniu.</w:t>
      </w:r>
    </w:p>
    <w:p w14:paraId="5C5CF192" w14:textId="77777777" w:rsidR="009E3B64" w:rsidRDefault="00BF2C58" w:rsidP="009E3B64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Wypełniony druk oferty stanowiący </w:t>
      </w:r>
      <w:r w:rsidR="00D22D93"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Załącznik nr 3 </w:t>
      </w:r>
      <w:r w:rsidR="00D22D93" w:rsidRPr="00E61D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do ZAPYTANIA OFERTOWEGO </w:t>
      </w:r>
      <w:r w:rsidR="00D22D93" w:rsidRPr="00E61DA9">
        <w:rPr>
          <w:rFonts w:asciiTheme="minorHAnsi" w:hAnsiTheme="minorHAnsi"/>
          <w:color w:val="000000" w:themeColor="text1"/>
          <w:sz w:val="22"/>
          <w:szCs w:val="22"/>
        </w:rPr>
        <w:t>- Oświadczenie o braku powiązań osobowych lub kapitałowych.</w:t>
      </w:r>
    </w:p>
    <w:p w14:paraId="51C6254A" w14:textId="53177D17" w:rsidR="009E3B64" w:rsidRPr="009E3B64" w:rsidRDefault="009E3B64" w:rsidP="009E3B64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B64">
        <w:rPr>
          <w:rFonts w:asciiTheme="minorHAnsi" w:hAnsiTheme="minorHAnsi" w:cstheme="minorHAnsi"/>
          <w:noProof/>
          <w:sz w:val="22"/>
          <w:szCs w:val="22"/>
        </w:rPr>
        <w:t>Kserokopie uprawnień projektanta z zaświadczeniem przynależności do właściwej Izby</w:t>
      </w:r>
      <w:bookmarkStart w:id="0" w:name="_GoBack"/>
      <w:bookmarkEnd w:id="0"/>
      <w:r w:rsidRPr="009E3B64">
        <w:rPr>
          <w:rFonts w:asciiTheme="minorHAnsi" w:hAnsiTheme="minorHAnsi" w:cstheme="minorHAnsi"/>
          <w:noProof/>
          <w:sz w:val="22"/>
          <w:szCs w:val="22"/>
        </w:rPr>
        <w:t>, potwierdzone za zgodność z oryginałem.</w:t>
      </w:r>
    </w:p>
    <w:p w14:paraId="1E352C59" w14:textId="61CDAED3" w:rsidR="009E3B64" w:rsidRPr="009E3B64" w:rsidRDefault="009E3B64" w:rsidP="009E3B64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B64">
        <w:rPr>
          <w:rFonts w:asciiTheme="minorHAnsi" w:hAnsiTheme="minorHAnsi" w:cstheme="minorHAnsi"/>
          <w:noProof/>
          <w:sz w:val="22"/>
          <w:szCs w:val="22"/>
        </w:rPr>
        <w:t>Listy referencyjne potwierdzające, że Wykonawca należycie opracował minimum 3 usługi obliczeń statyczno-wytrzymałościowych budynków o podobnej specyfikacji do specyfikacji opisanej w Opisie przedmiotu zamówienia.</w:t>
      </w:r>
    </w:p>
    <w:p w14:paraId="53A4D6CB" w14:textId="77777777" w:rsidR="00D22D93" w:rsidRPr="00E61DA9" w:rsidRDefault="00D22D93" w:rsidP="00D22D93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Aktualny odpis z dokumentu rejestrowego Wykonawcy.</w:t>
      </w:r>
    </w:p>
    <w:p w14:paraId="53A4D6CC" w14:textId="77777777" w:rsidR="00EC4592" w:rsidRPr="00E61DA9" w:rsidRDefault="00D22D93" w:rsidP="00EC4592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Pełnomocnictwo do reprezentowania Wykonawcy (jeśli dotyczy) – w przypadku, jeśli ofertę podpisuje osoba inna niż wskazana we właściwym rejestrze.</w:t>
      </w:r>
    </w:p>
    <w:p w14:paraId="53A4D6CE" w14:textId="359F6D31" w:rsidR="00315822" w:rsidRPr="00E61DA9" w:rsidRDefault="00315822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402CCDDD" w14:textId="11E261B1" w:rsidR="00340EB9" w:rsidRPr="00E61DA9" w:rsidRDefault="00340EB9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34CA84F0" w14:textId="585AC985" w:rsidR="00340EB9" w:rsidRPr="00E61DA9" w:rsidRDefault="00340EB9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2DF1E775" w14:textId="788858E6" w:rsidR="00340EB9" w:rsidRPr="00E61DA9" w:rsidRDefault="00340EB9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21C7748E" w14:textId="77777777" w:rsidR="00340EB9" w:rsidRPr="00E61DA9" w:rsidRDefault="00340EB9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53A4D6CF" w14:textId="77777777" w:rsidR="00D22D93" w:rsidRPr="00E61DA9" w:rsidRDefault="00D22D93" w:rsidP="00D22D93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E61DA9">
        <w:rPr>
          <w:rFonts w:ascii="Calibri" w:hAnsi="Calibri"/>
          <w:bCs/>
          <w:color w:val="000000" w:themeColor="text1"/>
          <w:sz w:val="22"/>
          <w:szCs w:val="22"/>
        </w:rPr>
        <w:t>….</w:t>
      </w:r>
      <w:r w:rsidRPr="00E61DA9">
        <w:rPr>
          <w:rFonts w:ascii="Calibri" w:hAnsi="Calibri"/>
          <w:color w:val="000000" w:themeColor="text1"/>
          <w:sz w:val="22"/>
          <w:szCs w:val="22"/>
        </w:rPr>
        <w:t>……………………………………………………………………..…..</w:t>
      </w:r>
    </w:p>
    <w:p w14:paraId="53A4D6D0" w14:textId="34493BD0" w:rsidR="00D22D93" w:rsidRPr="00E61DA9" w:rsidRDefault="00D22D93" w:rsidP="00D22D93">
      <w:pPr>
        <w:tabs>
          <w:tab w:val="left" w:pos="284"/>
        </w:tabs>
        <w:autoSpaceDE w:val="0"/>
        <w:ind w:left="284" w:hanging="284"/>
        <w:jc w:val="right"/>
        <w:rPr>
          <w:i/>
          <w:color w:val="000000" w:themeColor="text1"/>
          <w:sz w:val="18"/>
          <w:szCs w:val="18"/>
        </w:rPr>
      </w:pPr>
      <w:r w:rsidRPr="00E61DA9">
        <w:rPr>
          <w:i/>
          <w:color w:val="000000" w:themeColor="text1"/>
          <w:sz w:val="18"/>
          <w:szCs w:val="18"/>
        </w:rPr>
        <w:t>(czytelny podpis albo pieczęć i podpis Wykonawcy/ osoby/osób</w:t>
      </w:r>
    </w:p>
    <w:p w14:paraId="53A4D6D1" w14:textId="77777777" w:rsidR="00D22D93" w:rsidRPr="00E61DA9" w:rsidRDefault="00D22D93" w:rsidP="00D22D93">
      <w:pPr>
        <w:tabs>
          <w:tab w:val="left" w:pos="284"/>
        </w:tabs>
        <w:autoSpaceDE w:val="0"/>
        <w:ind w:left="284" w:hanging="284"/>
        <w:jc w:val="right"/>
        <w:rPr>
          <w:bCs/>
          <w:i/>
          <w:color w:val="000000" w:themeColor="text1"/>
          <w:sz w:val="18"/>
          <w:szCs w:val="18"/>
        </w:rPr>
      </w:pPr>
      <w:r w:rsidRPr="00E61DA9">
        <w:rPr>
          <w:i/>
          <w:color w:val="000000" w:themeColor="text1"/>
          <w:sz w:val="18"/>
          <w:szCs w:val="18"/>
        </w:rPr>
        <w:t>uprawnionej do występowania w imieniu Wykonawcy</w:t>
      </w:r>
      <w:r w:rsidRPr="00E61DA9">
        <w:rPr>
          <w:bCs/>
          <w:i/>
          <w:color w:val="000000" w:themeColor="text1"/>
          <w:sz w:val="18"/>
          <w:szCs w:val="18"/>
        </w:rPr>
        <w:t>*)</w:t>
      </w:r>
    </w:p>
    <w:p w14:paraId="53A4D6D2" w14:textId="77777777" w:rsidR="00D22D93" w:rsidRPr="00E61DA9" w:rsidRDefault="00D22D93" w:rsidP="00D22D93">
      <w:pPr>
        <w:tabs>
          <w:tab w:val="left" w:pos="284"/>
        </w:tabs>
        <w:autoSpaceDE w:val="0"/>
        <w:ind w:left="284" w:hanging="284"/>
        <w:jc w:val="right"/>
        <w:rPr>
          <w:bCs/>
          <w:i/>
          <w:color w:val="000000" w:themeColor="text1"/>
          <w:sz w:val="18"/>
          <w:szCs w:val="18"/>
        </w:rPr>
      </w:pPr>
    </w:p>
    <w:p w14:paraId="53A4D6D3" w14:textId="77777777" w:rsidR="009D4F68" w:rsidRPr="00E61DA9" w:rsidRDefault="00D22D93" w:rsidP="00311523">
      <w:pPr>
        <w:tabs>
          <w:tab w:val="left" w:pos="284"/>
        </w:tabs>
        <w:autoSpaceDE w:val="0"/>
        <w:rPr>
          <w:color w:val="000000" w:themeColor="text1"/>
        </w:rPr>
      </w:pPr>
      <w:r w:rsidRPr="00E61DA9">
        <w:rPr>
          <w:rFonts w:cs="Calibri"/>
          <w:bCs/>
          <w:i/>
          <w:color w:val="000000" w:themeColor="text1"/>
          <w:sz w:val="16"/>
          <w:szCs w:val="16"/>
        </w:rPr>
        <w:t>*Podpis osoby</w:t>
      </w:r>
      <w:r w:rsidRPr="00E61DA9">
        <w:rPr>
          <w:bCs/>
          <w:i/>
          <w:color w:val="000000" w:themeColor="text1"/>
          <w:sz w:val="16"/>
          <w:szCs w:val="16"/>
        </w:rPr>
        <w:t xml:space="preserve"> lub osób figurujących w rejestrach do zaciągania zobowiązań w imieniu Wykonawcy lub we właściwym upoważnieniu.</w:t>
      </w:r>
    </w:p>
    <w:sectPr w:rsidR="009D4F68" w:rsidRPr="00E61DA9" w:rsidSect="00DA6A97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03E4" w14:textId="77777777" w:rsidR="00002ECB" w:rsidRDefault="00002ECB" w:rsidP="009D4F68">
      <w:r>
        <w:separator/>
      </w:r>
    </w:p>
  </w:endnote>
  <w:endnote w:type="continuationSeparator" w:id="0">
    <w:p w14:paraId="48F0FB5C" w14:textId="77777777" w:rsidR="00002ECB" w:rsidRDefault="00002ECB" w:rsidP="009D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27E0" w14:textId="77777777" w:rsidR="00002ECB" w:rsidRDefault="00002ECB" w:rsidP="009D4F68">
      <w:r>
        <w:separator/>
      </w:r>
    </w:p>
  </w:footnote>
  <w:footnote w:type="continuationSeparator" w:id="0">
    <w:p w14:paraId="5AF2CCE0" w14:textId="77777777" w:rsidR="00002ECB" w:rsidRDefault="00002ECB" w:rsidP="009D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D6DA" w14:textId="77777777" w:rsidR="009D4F68" w:rsidRDefault="009D4F68">
    <w:pPr>
      <w:pStyle w:val="Nagwek"/>
    </w:pPr>
    <w:r w:rsidRPr="006D6C5A">
      <w:rPr>
        <w:noProof/>
      </w:rPr>
      <w:drawing>
        <wp:inline distT="0" distB="0" distL="0" distR="0" wp14:anchorId="53A4D6DC" wp14:editId="53A4D6DD">
          <wp:extent cx="5756910" cy="4651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6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4D6DB" w14:textId="77777777" w:rsidR="009D4F68" w:rsidRDefault="009D4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-151"/>
        </w:tabs>
        <w:ind w:left="151" w:hanging="360"/>
      </w:pPr>
    </w:lvl>
    <w:lvl w:ilvl="2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 w15:restartNumberingAfterBreak="0">
    <w:nsid w:val="036E4F64"/>
    <w:multiLevelType w:val="hybridMultilevel"/>
    <w:tmpl w:val="DAFA5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C3FFC"/>
    <w:multiLevelType w:val="hybridMultilevel"/>
    <w:tmpl w:val="BC1031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8"/>
    <w:rsid w:val="00002ECB"/>
    <w:rsid w:val="00007D9E"/>
    <w:rsid w:val="000130BA"/>
    <w:rsid w:val="00025969"/>
    <w:rsid w:val="000607F8"/>
    <w:rsid w:val="000811B6"/>
    <w:rsid w:val="000914B6"/>
    <w:rsid w:val="000A6755"/>
    <w:rsid w:val="000B1DA2"/>
    <w:rsid w:val="000B4485"/>
    <w:rsid w:val="000C7945"/>
    <w:rsid w:val="000E5161"/>
    <w:rsid w:val="000F29D4"/>
    <w:rsid w:val="0011043A"/>
    <w:rsid w:val="001479A5"/>
    <w:rsid w:val="00160FFE"/>
    <w:rsid w:val="0016321D"/>
    <w:rsid w:val="001B3E05"/>
    <w:rsid w:val="001D657A"/>
    <w:rsid w:val="001F12E6"/>
    <w:rsid w:val="002051AE"/>
    <w:rsid w:val="0020793B"/>
    <w:rsid w:val="002165F7"/>
    <w:rsid w:val="00232B86"/>
    <w:rsid w:val="00235C2D"/>
    <w:rsid w:val="0025234F"/>
    <w:rsid w:val="0025592B"/>
    <w:rsid w:val="00276CB0"/>
    <w:rsid w:val="002931A7"/>
    <w:rsid w:val="002C1625"/>
    <w:rsid w:val="002C7E6A"/>
    <w:rsid w:val="002D330F"/>
    <w:rsid w:val="00311523"/>
    <w:rsid w:val="00315822"/>
    <w:rsid w:val="003209D1"/>
    <w:rsid w:val="00322DF5"/>
    <w:rsid w:val="00340EB9"/>
    <w:rsid w:val="00353EC1"/>
    <w:rsid w:val="003B1C71"/>
    <w:rsid w:val="003E7243"/>
    <w:rsid w:val="003F3779"/>
    <w:rsid w:val="00410048"/>
    <w:rsid w:val="00414B87"/>
    <w:rsid w:val="00414F9D"/>
    <w:rsid w:val="0042674C"/>
    <w:rsid w:val="00437E9A"/>
    <w:rsid w:val="00446E54"/>
    <w:rsid w:val="00461D0E"/>
    <w:rsid w:val="004654BC"/>
    <w:rsid w:val="004827BE"/>
    <w:rsid w:val="00484EBA"/>
    <w:rsid w:val="004979CD"/>
    <w:rsid w:val="004B2FB6"/>
    <w:rsid w:val="004B6FF0"/>
    <w:rsid w:val="004C0B99"/>
    <w:rsid w:val="004F466A"/>
    <w:rsid w:val="00500ECB"/>
    <w:rsid w:val="00505009"/>
    <w:rsid w:val="00533E7D"/>
    <w:rsid w:val="0056139D"/>
    <w:rsid w:val="005870B5"/>
    <w:rsid w:val="00587AB8"/>
    <w:rsid w:val="00595FD2"/>
    <w:rsid w:val="00597178"/>
    <w:rsid w:val="005B2C17"/>
    <w:rsid w:val="005B2E5B"/>
    <w:rsid w:val="00640148"/>
    <w:rsid w:val="00643331"/>
    <w:rsid w:val="00664E6D"/>
    <w:rsid w:val="00697FF1"/>
    <w:rsid w:val="006A6A7A"/>
    <w:rsid w:val="006F7B44"/>
    <w:rsid w:val="006F7E83"/>
    <w:rsid w:val="007001BD"/>
    <w:rsid w:val="007015A3"/>
    <w:rsid w:val="00702E04"/>
    <w:rsid w:val="007125C5"/>
    <w:rsid w:val="00721354"/>
    <w:rsid w:val="00724981"/>
    <w:rsid w:val="00730221"/>
    <w:rsid w:val="00737851"/>
    <w:rsid w:val="00742E15"/>
    <w:rsid w:val="007430F4"/>
    <w:rsid w:val="0076603B"/>
    <w:rsid w:val="00784CF6"/>
    <w:rsid w:val="007B0C0D"/>
    <w:rsid w:val="007D5DA8"/>
    <w:rsid w:val="00801D28"/>
    <w:rsid w:val="00802028"/>
    <w:rsid w:val="00811F14"/>
    <w:rsid w:val="00816039"/>
    <w:rsid w:val="00853519"/>
    <w:rsid w:val="008615BF"/>
    <w:rsid w:val="008629C7"/>
    <w:rsid w:val="0087013C"/>
    <w:rsid w:val="00874D15"/>
    <w:rsid w:val="008862B0"/>
    <w:rsid w:val="00887A22"/>
    <w:rsid w:val="008970A8"/>
    <w:rsid w:val="008A6597"/>
    <w:rsid w:val="008D7DCE"/>
    <w:rsid w:val="008F53A1"/>
    <w:rsid w:val="00900E2C"/>
    <w:rsid w:val="00903031"/>
    <w:rsid w:val="00911489"/>
    <w:rsid w:val="00914613"/>
    <w:rsid w:val="00922A36"/>
    <w:rsid w:val="00925ABB"/>
    <w:rsid w:val="00944A3B"/>
    <w:rsid w:val="0094670C"/>
    <w:rsid w:val="00954C86"/>
    <w:rsid w:val="00986C15"/>
    <w:rsid w:val="00992BCE"/>
    <w:rsid w:val="009A5DDE"/>
    <w:rsid w:val="009C2CEE"/>
    <w:rsid w:val="009D4F68"/>
    <w:rsid w:val="009E3B64"/>
    <w:rsid w:val="00A03478"/>
    <w:rsid w:val="00A124CC"/>
    <w:rsid w:val="00A24699"/>
    <w:rsid w:val="00A6165F"/>
    <w:rsid w:val="00AB1151"/>
    <w:rsid w:val="00AC4174"/>
    <w:rsid w:val="00AD085A"/>
    <w:rsid w:val="00AD6808"/>
    <w:rsid w:val="00AE69F4"/>
    <w:rsid w:val="00B00C2B"/>
    <w:rsid w:val="00B26A3E"/>
    <w:rsid w:val="00B3669F"/>
    <w:rsid w:val="00B63FC5"/>
    <w:rsid w:val="00B90652"/>
    <w:rsid w:val="00B964FB"/>
    <w:rsid w:val="00BB1096"/>
    <w:rsid w:val="00BB5EE9"/>
    <w:rsid w:val="00BD0045"/>
    <w:rsid w:val="00BF0BAB"/>
    <w:rsid w:val="00BF1E65"/>
    <w:rsid w:val="00BF2C58"/>
    <w:rsid w:val="00C03120"/>
    <w:rsid w:val="00C07953"/>
    <w:rsid w:val="00C11557"/>
    <w:rsid w:val="00C157AA"/>
    <w:rsid w:val="00C23B62"/>
    <w:rsid w:val="00C271ED"/>
    <w:rsid w:val="00C81EC7"/>
    <w:rsid w:val="00CA4838"/>
    <w:rsid w:val="00CE1D79"/>
    <w:rsid w:val="00CF07EE"/>
    <w:rsid w:val="00D0034F"/>
    <w:rsid w:val="00D04C82"/>
    <w:rsid w:val="00D22D93"/>
    <w:rsid w:val="00D257DD"/>
    <w:rsid w:val="00D267EF"/>
    <w:rsid w:val="00D271BD"/>
    <w:rsid w:val="00D2775F"/>
    <w:rsid w:val="00D36DE6"/>
    <w:rsid w:val="00D451A1"/>
    <w:rsid w:val="00D55077"/>
    <w:rsid w:val="00D629C3"/>
    <w:rsid w:val="00D64524"/>
    <w:rsid w:val="00D708E6"/>
    <w:rsid w:val="00D75F5E"/>
    <w:rsid w:val="00D9312A"/>
    <w:rsid w:val="00DA6A97"/>
    <w:rsid w:val="00DC571F"/>
    <w:rsid w:val="00DD0B59"/>
    <w:rsid w:val="00DD1082"/>
    <w:rsid w:val="00DD59D7"/>
    <w:rsid w:val="00DF3A43"/>
    <w:rsid w:val="00DF7691"/>
    <w:rsid w:val="00E02D6F"/>
    <w:rsid w:val="00E054D5"/>
    <w:rsid w:val="00E14C7E"/>
    <w:rsid w:val="00E61DA9"/>
    <w:rsid w:val="00E95380"/>
    <w:rsid w:val="00E97495"/>
    <w:rsid w:val="00EB2E4E"/>
    <w:rsid w:val="00EC4592"/>
    <w:rsid w:val="00ED78A3"/>
    <w:rsid w:val="00EE346F"/>
    <w:rsid w:val="00EE34F2"/>
    <w:rsid w:val="00EE673B"/>
    <w:rsid w:val="00EF3660"/>
    <w:rsid w:val="00F02F13"/>
    <w:rsid w:val="00F10F10"/>
    <w:rsid w:val="00F31C94"/>
    <w:rsid w:val="00F32821"/>
    <w:rsid w:val="00F3390F"/>
    <w:rsid w:val="00F4123C"/>
    <w:rsid w:val="00F537FB"/>
    <w:rsid w:val="00F5400C"/>
    <w:rsid w:val="00F557FF"/>
    <w:rsid w:val="00F70A65"/>
    <w:rsid w:val="00FB528B"/>
    <w:rsid w:val="00FC6A13"/>
    <w:rsid w:val="00FF684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D688"/>
  <w14:defaultImageDpi w14:val="32767"/>
  <w15:chartTrackingRefBased/>
  <w15:docId w15:val="{2418E4AE-5647-D44F-806F-22289B9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9749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F68"/>
  </w:style>
  <w:style w:type="paragraph" w:styleId="Stopka">
    <w:name w:val="footer"/>
    <w:basedOn w:val="Normalny"/>
    <w:link w:val="Stopka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F68"/>
  </w:style>
  <w:style w:type="paragraph" w:styleId="Lista">
    <w:name w:val="List"/>
    <w:basedOn w:val="Normalny"/>
    <w:rsid w:val="000811B6"/>
    <w:pPr>
      <w:suppressAutoHyphens/>
      <w:ind w:left="360" w:hanging="36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71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22D93"/>
  </w:style>
  <w:style w:type="character" w:styleId="Hipercze">
    <w:name w:val="Hyperlink"/>
    <w:basedOn w:val="Domylnaczcionkaakapitu"/>
    <w:uiPriority w:val="99"/>
    <w:unhideWhenUsed/>
    <w:rsid w:val="000607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D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81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DDA30B8AB7B449845C3E17EEA5574" ma:contentTypeVersion="13" ma:contentTypeDescription="Utwórz nowy dokument." ma:contentTypeScope="" ma:versionID="366efdc934637261ddce91c395f2d9f8">
  <xsd:schema xmlns:xsd="http://www.w3.org/2001/XMLSchema" xmlns:xs="http://www.w3.org/2001/XMLSchema" xmlns:p="http://schemas.microsoft.com/office/2006/metadata/properties" xmlns:ns3="21669e10-47a4-4fc0-a058-c54a0f9b29a9" xmlns:ns4="bae7d6ea-80ea-4180-bcda-2ba0eec50b12" targetNamespace="http://schemas.microsoft.com/office/2006/metadata/properties" ma:root="true" ma:fieldsID="400be801da12a1e74105f6fd6badc064" ns3:_="" ns4:_="">
    <xsd:import namespace="21669e10-47a4-4fc0-a058-c54a0f9b29a9"/>
    <xsd:import namespace="bae7d6ea-80ea-4180-bcda-2ba0eec50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69e10-47a4-4fc0-a058-c54a0f9b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d6ea-80ea-4180-bcda-2ba0eec50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FFF4A-6939-4C88-B473-D96237371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69e10-47a4-4fc0-a058-c54a0f9b29a9"/>
    <ds:schemaRef ds:uri="bae7d6ea-80ea-4180-bcda-2ba0eec50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B6A65-648A-4A26-B481-70F5FB296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C05BE-8327-4BD3-BC1F-3D220267A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Amrozik</dc:creator>
  <cp:keywords/>
  <dc:description/>
  <cp:lastModifiedBy>Halina Amrozik</cp:lastModifiedBy>
  <cp:revision>29</cp:revision>
  <dcterms:created xsi:type="dcterms:W3CDTF">2020-01-29T11:34:00Z</dcterms:created>
  <dcterms:modified xsi:type="dcterms:W3CDTF">2020-11-30T08:18:00Z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0x010100D83DDA30B8AB7B449845C3E17EEA5574</vt:lpwstr>
  </property>
</Properties>
</file>